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Джалилова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Джалилов Д.Х.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25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Джалилов Д.Х.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Джалилова Д.Х.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Джалилова Д.Х.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Джалилова Д.Х.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Джалилова Д.Х.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Джалилова </w:t>
      </w:r>
      <w:r>
        <w:rPr>
          <w:rStyle w:val="cat-UserDefinedgrp-4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0412365400675006982420102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0">
    <w:name w:val="cat-UserDefined grp-36 rplc-0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38">
    <w:name w:val="cat-UserDefined grp-43 rplc-38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52">
    <w:name w:val="cat-UserDefined grp-4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